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5038" w14:textId="67DE5094" w:rsidR="00B44176" w:rsidRPr="00C32F3E" w:rsidRDefault="00B44176" w:rsidP="00C32F3E">
      <w:pPr>
        <w:widowControl w:val="0"/>
        <w:autoSpaceDE w:val="0"/>
        <w:autoSpaceDN w:val="0"/>
        <w:adjustRightInd w:val="0"/>
        <w:spacing w:after="0" w:line="5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D225C8">
        <w:rPr>
          <w:rFonts w:ascii="Times New Roman" w:eastAsia="黑体" w:hAnsi="Times New Roman" w:cs="Times New Roman"/>
          <w:sz w:val="32"/>
          <w:szCs w:val="32"/>
          <w:lang w:eastAsia="zh-CN"/>
        </w:rPr>
        <w:t>5</w:t>
      </w:r>
    </w:p>
    <w:p w14:paraId="49CE2E57" w14:textId="2488A668" w:rsidR="00064376" w:rsidRPr="00E63E52" w:rsidRDefault="00B87C5E" w:rsidP="00C32F3E">
      <w:pPr>
        <w:pStyle w:val="Default"/>
        <w:spacing w:line="700" w:lineRule="exact"/>
        <w:jc w:val="center"/>
        <w:rPr>
          <w:rFonts w:ascii="Times New Roman" w:eastAsia="小标宋" w:hAnsi="Times New Roman" w:cs="Times New Roman"/>
          <w:bCs/>
          <w:sz w:val="44"/>
          <w:szCs w:val="44"/>
        </w:rPr>
      </w:pPr>
      <w:r w:rsidRPr="00E63E52">
        <w:rPr>
          <w:rFonts w:ascii="Times New Roman" w:eastAsia="小标宋" w:hAnsi="Times New Roman" w:cs="Times New Roman"/>
          <w:bCs/>
          <w:sz w:val="44"/>
          <w:szCs w:val="44"/>
        </w:rPr>
        <w:t>长安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大学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202</w:t>
      </w:r>
      <w:r w:rsidR="00374051">
        <w:rPr>
          <w:rFonts w:ascii="Times New Roman" w:eastAsia="小标宋" w:hAnsi="Times New Roman" w:cs="Times New Roman"/>
          <w:bCs/>
          <w:sz w:val="44"/>
          <w:szCs w:val="44"/>
        </w:rPr>
        <w:t>4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年硕士研究生诚信复试承诺书</w:t>
      </w:r>
    </w:p>
    <w:p w14:paraId="05D489B7" w14:textId="77777777" w:rsidR="00B87C5E" w:rsidRPr="00D225C8" w:rsidRDefault="00B87C5E" w:rsidP="00B87C5E">
      <w:pPr>
        <w:spacing w:after="0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eastAsia="zh-CN"/>
        </w:rPr>
      </w:pPr>
    </w:p>
    <w:p w14:paraId="45B3D73F" w14:textId="5C23BCB8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本人是参加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374051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年全国硕士研究生招生考试的考生，已认真阅读《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374051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年全国硕士研究生招生工作管理规定》《国家教育考试违规处理办法》以及省级教育招生考试机构和</w:t>
      </w:r>
      <w:r w:rsidR="00EA145C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长安大学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发布的相关招考信息。我已清楚了解，《中华人民共和国刑法》第二百八十四条</w:t>
      </w:r>
      <w:r w:rsidR="005A2ED4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之一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规定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法律规定的国家考试中，组织作弊的行为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为他人实施组织作弊提供作弊器材或者其他帮助的行为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为实施考试作弊行为，向他人非法出售或者提供考试的试题、答案的行为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代替他人或者让他人代替自己参加考试的行为都将触犯刑法。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《国家教育考试违规处理办法》第十六条第二款规定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="002F6005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盗窃、损毁、传播在保密期限内的国家教育考试试题、答案及评分参考答卷、考试成绩的，由有关部门依法追究有关人员的责任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构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成犯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罪的，由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司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法机关依法追究刑事责任。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</w:p>
    <w:p w14:paraId="1F555458" w14:textId="7742DD09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本人了解并理解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374051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年关于硕士研究生复试的相关规定并郑重</w:t>
      </w:r>
      <w:proofErr w:type="gramStart"/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作出</w:t>
      </w:r>
      <w:proofErr w:type="gramEnd"/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如下承诺：</w:t>
      </w:r>
    </w:p>
    <w:p w14:paraId="2791803F" w14:textId="71707D08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 w:rsidR="001602AF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.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保证在报名及初</w:t>
      </w:r>
      <w:r w:rsidR="002F6005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试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13F1C748" w14:textId="69DA01C3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lastRenderedPageBreak/>
        <w:t>2</w:t>
      </w:r>
      <w:r w:rsidR="001602AF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.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自觉服从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="003749B9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及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学院的安排，接受校方的管理、监督和检查。</w:t>
      </w:r>
    </w:p>
    <w:p w14:paraId="3D76D931" w14:textId="0BBA560F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 w:rsidR="001602AF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.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自觉遵守相关法律和考试纪律、复试规则，诚信复试，不违纪、作弊。</w:t>
      </w:r>
    </w:p>
    <w:p w14:paraId="137703F2" w14:textId="1A21B114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="001602AF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.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保证复试过程不录音录像，不保存和传播复试有关内容。</w:t>
      </w:r>
    </w:p>
    <w:p w14:paraId="57DF17E8" w14:textId="3C0478AC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5</w:t>
      </w:r>
      <w:r w:rsidR="001602AF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.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保证本次复试过程中不传谣、不造谣、不信谣。</w:t>
      </w:r>
    </w:p>
    <w:p w14:paraId="24A4F394" w14:textId="24D2D7C2" w:rsidR="00064376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若本人违背上述各项承诺，本人自愿承担由此造成的一切后果，自愿承担相应的法律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责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任并接受记入国家教育考试诚信档案数据库，三年内不得报考研究生的处罚。</w:t>
      </w:r>
    </w:p>
    <w:p w14:paraId="47ABEF1D" w14:textId="78C22CAE" w:rsidR="007F0C3F" w:rsidRDefault="007F0C3F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4C391A81" w14:textId="4584DFE0" w:rsidR="007F0C3F" w:rsidRDefault="007F0C3F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158D6D18" w14:textId="075F0E52" w:rsidR="007F0C3F" w:rsidRDefault="007F0C3F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64B5106A" w14:textId="77642FF7" w:rsidR="007F0C3F" w:rsidRDefault="007F0C3F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59911788" w14:textId="4240E88D" w:rsidR="007F0C3F" w:rsidRPr="007F0C3F" w:rsidRDefault="007F0C3F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             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考生签名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:</w:t>
      </w:r>
    </w:p>
    <w:p w14:paraId="67213580" w14:textId="77777777" w:rsidR="00064376" w:rsidRPr="00D225C8" w:rsidRDefault="00064376" w:rsidP="00B87C5E">
      <w:pPr>
        <w:spacing w:after="0" w:line="360" w:lineRule="auto"/>
        <w:ind w:right="132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p w14:paraId="000E6D4F" w14:textId="77777777" w:rsidR="00B87C5E" w:rsidRPr="00D225C8" w:rsidRDefault="00B87C5E">
      <w:pPr>
        <w:spacing w:after="560" w:line="360" w:lineRule="auto"/>
        <w:ind w:right="48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sectPr w:rsidR="00B87C5E" w:rsidRPr="00D225C8" w:rsidSect="00EE7D22"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968F" w14:textId="77777777" w:rsidR="001B7DE1" w:rsidRDefault="001B7DE1" w:rsidP="00B87C5E">
      <w:pPr>
        <w:spacing w:after="0" w:line="240" w:lineRule="auto"/>
      </w:pPr>
      <w:r>
        <w:separator/>
      </w:r>
    </w:p>
  </w:endnote>
  <w:endnote w:type="continuationSeparator" w:id="0">
    <w:p w14:paraId="084F64A4" w14:textId="77777777" w:rsidR="001B7DE1" w:rsidRDefault="001B7DE1" w:rsidP="00B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013505"/>
      <w:docPartObj>
        <w:docPartGallery w:val="Page Numbers (Bottom of Page)"/>
        <w:docPartUnique/>
      </w:docPartObj>
    </w:sdtPr>
    <w:sdtEndPr>
      <w:rPr>
        <w:rFonts w:ascii="宋体" w:eastAsia="宋体" w:hAnsi="宋体" w:cs="Times New Roman"/>
        <w:sz w:val="24"/>
        <w:szCs w:val="24"/>
      </w:rPr>
    </w:sdtEndPr>
    <w:sdtContent>
      <w:p w14:paraId="62C7365A" w14:textId="34D36F72" w:rsidR="003749B9" w:rsidRPr="00C32F3E" w:rsidRDefault="003749B9">
        <w:pPr>
          <w:pStyle w:val="a7"/>
          <w:jc w:val="center"/>
          <w:rPr>
            <w:rFonts w:ascii="宋体" w:eastAsia="宋体" w:hAnsi="宋体" w:cs="Times New Roman"/>
            <w:sz w:val="24"/>
            <w:szCs w:val="24"/>
          </w:rPr>
        </w:pPr>
        <w:r w:rsidRPr="00C32F3E">
          <w:rPr>
            <w:rFonts w:ascii="宋体" w:eastAsia="宋体" w:hAnsi="宋体" w:cs="Times New Roman"/>
            <w:sz w:val="24"/>
            <w:szCs w:val="24"/>
          </w:rPr>
          <w:fldChar w:fldCharType="begin"/>
        </w:r>
        <w:r w:rsidRPr="00C32F3E">
          <w:rPr>
            <w:rFonts w:ascii="宋体" w:eastAsia="宋体" w:hAnsi="宋体" w:cs="Times New Roman"/>
            <w:sz w:val="24"/>
            <w:szCs w:val="24"/>
          </w:rPr>
          <w:instrText>PAGE   \* MERGEFORMAT</w:instrText>
        </w:r>
        <w:r w:rsidRPr="00C32F3E">
          <w:rPr>
            <w:rFonts w:ascii="宋体" w:eastAsia="宋体" w:hAnsi="宋体" w:cs="Times New Roman"/>
            <w:sz w:val="24"/>
            <w:szCs w:val="24"/>
          </w:rPr>
          <w:fldChar w:fldCharType="separate"/>
        </w:r>
        <w:r w:rsidR="007F0C3F" w:rsidRPr="007F0C3F">
          <w:rPr>
            <w:rFonts w:ascii="宋体" w:eastAsia="宋体" w:hAnsi="宋体" w:cs="Times New Roman"/>
            <w:noProof/>
            <w:sz w:val="24"/>
            <w:szCs w:val="24"/>
            <w:lang w:val="zh-CN" w:eastAsia="zh-CN"/>
          </w:rPr>
          <w:t>-</w:t>
        </w:r>
        <w:r w:rsidR="007F0C3F">
          <w:rPr>
            <w:rFonts w:ascii="宋体" w:eastAsia="宋体" w:hAnsi="宋体" w:cs="Times New Roman"/>
            <w:noProof/>
            <w:sz w:val="24"/>
            <w:szCs w:val="24"/>
          </w:rPr>
          <w:t xml:space="preserve"> 1 -</w:t>
        </w:r>
        <w:r w:rsidRPr="00C32F3E">
          <w:rPr>
            <w:rFonts w:ascii="宋体" w:eastAsia="宋体" w:hAnsi="宋体" w:cs="Times New Roman"/>
            <w:sz w:val="24"/>
            <w:szCs w:val="24"/>
          </w:rPr>
          <w:fldChar w:fldCharType="end"/>
        </w:r>
      </w:p>
    </w:sdtContent>
  </w:sdt>
  <w:p w14:paraId="0F7D17AE" w14:textId="77777777" w:rsidR="003749B9" w:rsidRDefault="00374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7C9D" w14:textId="77777777" w:rsidR="001B7DE1" w:rsidRDefault="001B7DE1" w:rsidP="00B87C5E">
      <w:pPr>
        <w:spacing w:after="0" w:line="240" w:lineRule="auto"/>
      </w:pPr>
      <w:r>
        <w:separator/>
      </w:r>
    </w:p>
  </w:footnote>
  <w:footnote w:type="continuationSeparator" w:id="0">
    <w:p w14:paraId="09E76F3C" w14:textId="77777777" w:rsidR="001B7DE1" w:rsidRDefault="001B7DE1" w:rsidP="00B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064376"/>
    <w:rsid w:val="000836FC"/>
    <w:rsid w:val="000A5E89"/>
    <w:rsid w:val="0012041F"/>
    <w:rsid w:val="0015074B"/>
    <w:rsid w:val="001602AF"/>
    <w:rsid w:val="001B7DE1"/>
    <w:rsid w:val="001E3849"/>
    <w:rsid w:val="001F12A1"/>
    <w:rsid w:val="00217AF7"/>
    <w:rsid w:val="00250ECD"/>
    <w:rsid w:val="0029639D"/>
    <w:rsid w:val="002C6EF1"/>
    <w:rsid w:val="002F6005"/>
    <w:rsid w:val="003007D3"/>
    <w:rsid w:val="00314588"/>
    <w:rsid w:val="00326F90"/>
    <w:rsid w:val="00374051"/>
    <w:rsid w:val="003749B9"/>
    <w:rsid w:val="00414633"/>
    <w:rsid w:val="004E3DA9"/>
    <w:rsid w:val="00522C22"/>
    <w:rsid w:val="00524329"/>
    <w:rsid w:val="005274E8"/>
    <w:rsid w:val="005A2ED4"/>
    <w:rsid w:val="006732E0"/>
    <w:rsid w:val="006A359A"/>
    <w:rsid w:val="006D4683"/>
    <w:rsid w:val="006D56EB"/>
    <w:rsid w:val="006D5D3E"/>
    <w:rsid w:val="00762EF6"/>
    <w:rsid w:val="00791D9E"/>
    <w:rsid w:val="007F0C3F"/>
    <w:rsid w:val="008A3D40"/>
    <w:rsid w:val="00961349"/>
    <w:rsid w:val="00967C69"/>
    <w:rsid w:val="009E4064"/>
    <w:rsid w:val="00A464B2"/>
    <w:rsid w:val="00AA1D8D"/>
    <w:rsid w:val="00B05B70"/>
    <w:rsid w:val="00B163E5"/>
    <w:rsid w:val="00B439AD"/>
    <w:rsid w:val="00B44176"/>
    <w:rsid w:val="00B47730"/>
    <w:rsid w:val="00B547B4"/>
    <w:rsid w:val="00B87C5E"/>
    <w:rsid w:val="00C32F3E"/>
    <w:rsid w:val="00CB0664"/>
    <w:rsid w:val="00CD732A"/>
    <w:rsid w:val="00D13E60"/>
    <w:rsid w:val="00D225C8"/>
    <w:rsid w:val="00D81031"/>
    <w:rsid w:val="00DD2E09"/>
    <w:rsid w:val="00E63E52"/>
    <w:rsid w:val="00E90268"/>
    <w:rsid w:val="00EA145C"/>
    <w:rsid w:val="00EE7D22"/>
    <w:rsid w:val="00F91107"/>
    <w:rsid w:val="00FA090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5A19A"/>
  <w15:docId w15:val="{CECEF028-BD87-4FA7-B7FE-0800D87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微软雅黑" w:hAnsi="微软雅黑" w:cs="微软雅黑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54B66-A0D3-40F2-8DC0-D534E333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南鹏娟</cp:lastModifiedBy>
  <cp:revision>27</cp:revision>
  <cp:lastPrinted>2024-03-22T01:57:00Z</cp:lastPrinted>
  <dcterms:created xsi:type="dcterms:W3CDTF">2013-12-23T23:15:00Z</dcterms:created>
  <dcterms:modified xsi:type="dcterms:W3CDTF">2024-03-22T01:57:00Z</dcterms:modified>
  <cp:category/>
</cp:coreProperties>
</file>